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wystrzegaj się, by nie spożywać krwi, ponieważ krew to dusza, a nie będziesz spożywał duszy wraz z mięsem.*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2024-05-03T10:19:38Z</dcterms:modified>
</cp:coreProperties>
</file>