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synami* JAHWE, waszego Boga, nie będziecie (więc) robić sobie nacięć** ani wygalać sobie łysiny nad czołem*** po zmarłym,****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4:222&lt;/x&gt;; &lt;x&gt;350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będziecie robić sobie nacięć, </w:t>
      </w:r>
      <w:r>
        <w:rPr>
          <w:rtl/>
        </w:rPr>
        <w:t>תִתְּגֹדְדּו לֹא</w:t>
      </w:r>
      <w:r>
        <w:rPr>
          <w:rtl w:val="0"/>
        </w:rPr>
        <w:t xml:space="preserve"> , lub: nie kaleczcie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nad czołem, tj. ּ</w:t>
      </w:r>
      <w:r>
        <w:rPr>
          <w:rtl/>
        </w:rPr>
        <w:t>בֵין עֵינֵיכֶם</w:t>
      </w:r>
      <w:r>
        <w:rPr>
          <w:rtl w:val="0"/>
        </w:rPr>
        <w:t xml:space="preserve"> , tj. między oczami.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19:27-28&lt;/x&gt;; &lt;x&gt;30 21:5-6&lt;/x&gt;; &lt;x&gt;110 18:28&lt;/x&gt;; &lt;x&gt;300 16:6&lt;/x&gt;; &lt;x&gt;300 41:5&lt;/x&gt;; &lt;x&gt;300 47:5&lt;/x&gt;; &lt;x&gt;350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2024-05-01T16:30:46Z</dcterms:modified>
</cp:coreProperties>
</file>