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(mięso) wszelkiego ptaka czystego.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2024-05-01T14:39:19Z</dcterms:modified>
</cp:coreProperties>
</file>