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3"/>
        <w:gridCol w:w="2043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z nich nie będziecie jedli: orła,* sępa,** orlika,***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orzeł, </w:t>
      </w:r>
      <w:r>
        <w:rPr>
          <w:rtl/>
        </w:rPr>
        <w:t>נֶׁשֶר</w:t>
      </w:r>
      <w:r>
        <w:rPr>
          <w:rtl w:val="0"/>
        </w:rPr>
        <w:t xml:space="preserve"> (neszer), lub: sęp płowy.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sęp, ּ</w:t>
      </w:r>
      <w:r>
        <w:rPr>
          <w:rtl/>
        </w:rPr>
        <w:t>פֶרֶס</w:t>
      </w:r>
      <w:r>
        <w:rPr>
          <w:rtl w:val="0"/>
        </w:rPr>
        <w:t xml:space="preserve"> (peres), tj. „rozrywacz”, nazwa oparta na obserwacji zachowania, l. sęp brodaty, sęp górski, Gypaelus barbatus.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orlik, </w:t>
      </w:r>
      <w:r>
        <w:rPr>
          <w:rtl/>
        </w:rPr>
        <w:t>עָזְנִּיָה</w:t>
      </w:r>
      <w:r>
        <w:rPr>
          <w:rtl w:val="0"/>
        </w:rPr>
        <w:t xml:space="preserve"> (‘oznijja h), l. sęp czarny; wg G: rybołów, ἁλιάετος.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2024-05-01T16:13:31Z</dcterms:modified>
</cp:coreProperties>
</file>