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córki strusicy,* ani strusia,** ani mewy,*** ani jastrzębia według jego rodzaju;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strusia,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sowy, mewy,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żadnego jastrzębia,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Struś, sowa, mewa i jastrząb według jego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strusia, ani sowy, ani wodnej kani, ani krogulca według rodzaju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strusa, i sowy, i łyski, i jastrząba według rodzaju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strusia, sowy, mewy, żadnej odmiany jastrzębia,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Strusia, sowy, mewy ani jastrzębia według jego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strusia, sowy, mewy i jastrzębia, według jego gatunku,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strusia, sowy, mewy, wszystkich gatunków jastrzębi,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strusia, sowy, mewy i żadnego z gatunku myszołowów,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strusia, sowy, mewy ani jastrzębia jakiejkolwiek odmiany,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воробця і сову і морську чайку і яструба і подібне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strusia, sowy, czajki i jastrzębia w ich rodzajach;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struś, i sowa, i mewa, i sokół według swego rodzaju;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córka strusicy, ּ</w:t>
      </w:r>
      <w:r>
        <w:rPr>
          <w:rtl/>
        </w:rPr>
        <w:t>בַת־הַּיַעֲנָה</w:t>
      </w:r>
      <w:r>
        <w:rPr>
          <w:rtl w:val="0"/>
        </w:rPr>
        <w:t xml:space="preserve"> , (bat-hajja‘ana h), l. puchacz, wg G: wróbel, στρουθίον.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struś, ּ</w:t>
      </w:r>
      <w:r>
        <w:rPr>
          <w:rtl/>
        </w:rPr>
        <w:t>תַחְמָס</w:t>
      </w:r>
      <w:r>
        <w:rPr>
          <w:rtl w:val="0"/>
        </w:rPr>
        <w:t xml:space="preserve"> (tachmas), wg innych: sowa, jaskółka, sowa uszata, wg G: sowa, γλαύξ.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mewa, ׁ</w:t>
      </w:r>
      <w:r>
        <w:rPr>
          <w:rtl/>
        </w:rPr>
        <w:t>שַחַף</w:t>
      </w:r>
      <w:r>
        <w:rPr>
          <w:rtl w:val="0"/>
        </w:rPr>
        <w:t xml:space="preserve"> (szachaf), wg G: mewa, λάρος; PS i G dodają: stosownie do jej rodzajów.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2024-05-01T17:21:23Z</dcterms:modified>
</cp:coreProperties>
</file>