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26"/>
        <w:gridCol w:w="2216"/>
        <w:gridCol w:w="50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pelikana,* ani ścierwojada,** ani kormorana,***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pelikan, </w:t>
      </w:r>
      <w:r>
        <w:rPr>
          <w:rtl/>
        </w:rPr>
        <w:t>קָאָת</w:t>
      </w:r>
      <w:r>
        <w:rPr>
          <w:rtl w:val="0"/>
        </w:rPr>
        <w:t xml:space="preserve"> (qa’at); wg G: pelikan, πελεκάν.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ścierwojad, </w:t>
      </w:r>
      <w:r>
        <w:rPr>
          <w:rtl/>
        </w:rPr>
        <w:t>רָחָם</w:t>
      </w:r>
      <w:r>
        <w:rPr>
          <w:rtl w:val="0"/>
        </w:rPr>
        <w:t xml:space="preserve"> (racham); wg G: łabędź, κύκνος.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kormoran, ׁ</w:t>
      </w:r>
      <w:r>
        <w:rPr>
          <w:rtl/>
        </w:rPr>
        <w:t>שָלְָך</w:t>
      </w:r>
      <w:r>
        <w:rPr>
          <w:rtl w:val="0"/>
        </w:rPr>
        <w:t xml:space="preserve"> (szalach), hl 2; „spadacz”, lub: rybołów; wg G: „spadacz”, καταρράκτης.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2024-05-01T17:02:27Z</dcterms:modified>
</cp:coreProperties>
</file>