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bociana, ani czapli* według jej rodzaju, ani dudka,** ani nietoperza.***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czapli, dudka ani 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 i czapla według ich rodzaju,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bociana ani sójki według rodzaju ich, ani dudka ani 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bąka i charadriona, każde według rodzaju swego, dudka też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odmiany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czapli według jej rodzaju,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czapli, bociana, według jego gatunku,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wszystkich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odmiany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bociana, czapli jakiejkolwiek odmiany, dudka i nietoperza.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пелікана і харадріона і подібне до нього, і порфуріона і лилика. Все з птахів, що плазує, це є вам нечисте, не їстимете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czapli i sójki w ich rodzajach, ani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bocian, i czapla według swego rodzaju, i dudek, i nietoperz.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 W PS: </w:t>
      </w:r>
      <w:r>
        <w:rPr>
          <w:rtl/>
        </w:rPr>
        <w:t>פת)י (ג)ו (הד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2024-05-01T15:34:02Z</dcterms:modified>
</cp:coreProperties>
</file>