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2"/>
        <w:gridCol w:w="3285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wszelkie ptactwo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wszelkie ptactwo czyste będziecie mogli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każdego ptaka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ptaka czystego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co czyste jest, jedzcie.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ptactwo czyste możecie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wolno wam jeść wszelkie ptactwo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wszelkie czyste ptactwo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wszystkie ptaki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mogli spożywać wszystkie ptaki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jeść wszelkie ptaki rytualnie 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чистого птаха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wszelkie czyste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czyste stworzenie latające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2024-05-01T15:40:10Z</dcterms:modified>
</cp:coreProperties>
</file>