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oddawał dziesięcinę z każdego plonu twojego nasienia, z tego, co rokrocznie wydaje pole.*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wyrasta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27:303&lt;/x&gt;; &lt;x&gt;40 18:8-32&lt;/x&gt;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2024-05-01T20:03:09Z</dcterms:modified>
</cp:coreProperties>
</file>