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jadł* przed obliczem JAHWE, twojego Boga, w miejscu, które wybierze** dla przebywania swojego imienia, dziesięcinę z twojego zboża,*** moszczu i oliwy oraz pierworodnego z twojego bydła i z owiec, po to, byś uczył się bać się JAHWE, twojego Boga, po wszystkie 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dziesięcinę z zebranego zboża, moszczu i oliwy, wraz z pierworodnymi twojego bydła i owiec, będziesz spożywał wobec JAHWE, twojego Boga, w miejscu, które wybierze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przebywania swojego imienia. Będziesz to czynił po wszystkie dni, aby uczyć się bojaźni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spożywać przed JAHWE, swoim Bogiem, w miejscu, które wybierze na mieszkanie dla swego imienia, dziesięcinę ze swego zboża, wina i oliwy oraz z pierworodnych swoich wołów i trzód, byś uczył się bać JAHWE, swego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pożywał przed Panem, Bogiem twoim, na miejscu, które obierze, żeby tam mieszkało imię jego, dziesięcin zboża twego, z wina twego, i z oliwy twojej, i z pierworodztwa wołów twoich, i z owiec twoich, abyś się uczył bać Pana, Boga twego,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przed oczyma JAHWE Boga twego na miejscu, które obierze, aby na nim wzywano imienia jego; dziesięcinę zboża twego i wina, i oliwy, i pierworodne z bydła i z owiec twoich, abyś się nauczył bać JAHWE Boga twego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w obliczu Pana, Boga swego - na miejscu, które sobie obierze na mieszkanie dla imienia swojego - dziesięcinę z twego zboża, moszczu i oliwy, pierworodne z twego większego i drobnego bydła, byś po wszystkie dni nauczył się bać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Pan wybierze na mieszkanie dla swego imienia, będziesz jadł przed Panem, Bogiem twoim, dziesięcinę z twego zboża, wina i oliwy oraz z pierworodnych twojego bydła i trzody, abyś się uczył bojaźni Pana, Boga twego,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przed JAHWE, twoim Bogiem, na miejscu, które wybrał na mieszkanie dla swego Imienia, dziesięcinę z twego zboża, moszczu i oliwy oraz z pierworodnych twego bydła i trzody, abyś się uczył bojaźni JAHWE, twego Boga,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Dziesięcinę ze zboża, moszczu, oliwy, pierworodnych z bydła i trzody będziesz spożywał przed JAHWE, twoim Bogiem, na tym miejscu, które On wybierze na mieszkanie dla swojego imienia, abyś na zawsze nauczył się bojaźni wobec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[Tę] dziesiątą część - z twego zboża, winnego moszczu i oliwy, a także pierworodne z twego bydła i trzody - będziesz spożywał przed Jahwe, twoim Bogiem, na tym miejscu, które On obierze na mieszkanie dla swego Imienia, abyś nauczył się zawsze 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[drugą] dziesięcinę z twojego zboża, twojego wina i twojej oliwy, pierworodne twojego bydła i twoich owiec, przed Bogiem, twoim Bogiem, [w Jerozolimie], w miejscu, które On wybierze, aby tam uobecnić Swoje Imię. [Czyń tak], żebyś się nauczył bać Boga, twojego Boga, po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його перед Господом Богом твоїм на місці, яке вибере Господь Бог твій, щоб там прикликувалося його імя. Принесеш десятини твого зерна і твого вина і твоєї олії, первородне твоїх волів і твоїх овець, щоб ти навчився боятися Господа Бога твого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Dziesięcinę twojego zboża, twojego moszczu, twojej oliwy oraz pierworodne byków i twoich owiec, będziesz spożywał przed WIEKUISTYM, twoim Bogiem, na miejscu, które wybierze, aby ustanowić tam Swoje Imię, abyś się nauczył obawiać WIEKUISTEGO, twojego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JAHWE, swego Boga, w miejscu, które on wybierze, by tam przebywało jego imię, jeść będziesz dziesięcinę ze swego zboża, swego młodego wina i swej oliwy oraz pierworodnych ze swego stada i swej trzody; żebyś się nauczył stale bać JAHWE, swego Boga.”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będziesz jadł z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Pan, twój Bóg, κύριος ὁ θεός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lm.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Dziesięcina  ta  miała  być  składana w czasie Święta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2024-05-01T18:13:17Z</dcterms:modified>
</cp:coreProperties>
</file>