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jadł* przed obliczem JAHWE, twojego Boga, w miejscu, które wybierze** dla przebywania swojego imienia, dziesięcinę z twojego zboża,*** moszczu i oliwy oraz pierworodnego z twojego bydła i z owiec, po to, byś uczył się bać się JAHWE, twojego Boga, po wszystkie 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będziesz jadł z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Pan, twój Bóg, κύριος ὁ θεός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lm.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Dziesięcina  ta  miała  być  składana w czasie Święta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2024-05-01T13:44:17Z</dcterms:modified>
</cp:coreProperties>
</file>