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daj (dziesięcinę) w srebrze;* zawiniesz srebro w swą rękę i udasz się do miejsca, które wybierze JAHWE, twój Bóg,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były używane w Izraelu dopiero po NB.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2024-05-01T15:54:54Z</dcterms:modified>
</cp:coreProperties>
</file>