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to srebro na wszystko, czego zapragnie twoja dusza z bydła i z owiec, i z wina, i z piwa* – i ze wszystkiego, czego zapragnie twoja dusza, i będziesz tam jadł przed obliczem JAHWE, twojego Boga, i będziesz się cieszył ty i twój dom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9:21&lt;/x&gt;; &lt;x&gt;30 10:9&lt;/x&gt;; &lt;x&gt;490 22:17-18&lt;/x&gt;; &lt;x&gt;500 2:1-10&lt;/x&gt;; &lt;x&gt;20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2024-05-01T22:26:04Z</dcterms:modified>
</cp:coreProperties>
</file>