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9"/>
        <w:gridCol w:w="2005"/>
        <w:gridCol w:w="2433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jadł* żadnej obrzydliwości.**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2024-05-01T16:20:11Z</dcterms:modified>
</cp:coreProperties>
</file>