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To* jest zwierzyna, której (mięso) będziecie jedli: (sztuka) z bydła, sztuka** z owiec i sztuka z kóz,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PS: a 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dod. spój.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2024-05-01T22:21:56Z</dcterms:modified>
</cp:coreProperties>
</file>