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takiego nie będziecie jedli spośród przeżuwającego miazgę i mającego kopyto rozdzielone w racicę: wielbłąda, zająca,* góralka,** bo choć one przeżuwają miazgę, jednak nie mają rozdzielonego kopyta – będą one dla was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królik, τὸν χοιρογρύλλιον.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góralka, ׁ</w:t>
      </w:r>
      <w:r>
        <w:rPr>
          <w:rtl/>
        </w:rPr>
        <w:t>שָפָן</w:t>
      </w:r>
      <w:r>
        <w:rPr>
          <w:rtl w:val="0"/>
        </w:rPr>
        <w:t xml:space="preserve"> (szafan), Hyrax syriacus, por. &lt;x&gt;30 11:5&lt;/x&gt;; &lt;x&gt;230 104:18&lt;/x&gt;; &lt;x&gt;240 30:26&lt;/x&gt;; wg G: zająca, τὸν δασύποδα.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2024-05-01T22:19:24Z</dcterms:modified>
</cp:coreProperties>
</file>