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zgodnie z orzeczeniem, które przekażą ci z tego miejsca, które wybrał JAHWE, i postąpisz dokładnie według tego, jak cię pouczyli.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2024-05-07T05:27:43Z</dcterms:modified>
</cp:coreProperties>
</file>