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9"/>
        <w:gridCol w:w="226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nienaganny przed JAHWE, twoim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2024-04-29T12:17:04Z</dcterms:modified>
</cp:coreProperties>
</file>