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mu pierwociny twojego zboża, moszczu i oliwy oraz pierwociny wełny twoich owiec,*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7:28-34&lt;/x&gt;; &lt;x&gt;40 18:9-24&lt;/x&gt;; &lt;x&gt;20 21:12-13&lt;/x&gt;; &lt;x&gt;40 35:9-34&lt;/x&gt;; &lt;x&gt;50 4:41-43&lt;/x&gt;;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2024-04-29T08:22:21Z</dcterms:modified>
</cp:coreProperties>
</file>