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3"/>
        <w:gridCol w:w="1484"/>
        <w:gridCol w:w="64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wydzielisz sobie trzy miasta* pośród twojej ziemi, którą JAHWE, twój Bóg, daje ci, byś ją posiadł.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20:7-9&lt;/x&gt;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2024-05-01T20:28:23Z</dcterms:modified>
</cp:coreProperties>
</file>