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przykazuję ci: Wydzielisz sobie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2024-05-01T15:04:31Z</dcterms:modified>
</cp:coreProperties>
</file>