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rozszerzy twoje granice, jak poprzysiągł twoim ojcom, i da ci całą ziemię, którą obiecał dać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rozszerzy Pan, Bóg twój, granice twoje, jako przysiągł ojcom twoim, i dać wszystkę ziemię, którą zaślubił dać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Bóg twój rozszerzy granice twoje, jako przysiągł ojcom twoim, a dać wszytkę ziemię, którą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poszerzy Pan, Bóg twój, twe granice, jak to poprzysiągł twym przodkom, i odda ci całą ziemię, którą poprzysiągł dać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Bóg twój, rozszerzy twoje granice, jak poprzysiągł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JAHWE, twój Bóg, rozszerzy twoje granice, jak poprzysiągł twoim przodkom, i da ci całą ziemię, którą obiecał dać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JAHWE, twój Bóg, powiększy obszar twojego kraju, jak przysiągł twoim przodkom, i odda ci cały kraj, który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Bóg, Jahwe, rozszerzy twoje granice, jak to poprzysiągł twym ojcom, i jeśli da ci cały ten kraj, który przyobiecał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rozszerzy twoje granice, tak jak obiecał twoim praojcom, i da ci całą ziemię, o której mówił twoim praojcom, że im ją 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розширить твої границі, так як поклявся твоїм батькам, і дасть тобі всю землю, яку сказав твоїм батькам, що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rozszerzy twoje granice, jak zaprzysiągł twym ojcom, i da ci całą ziemię, którą przyrzekł dać twoim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JAHWE, twój Bóg, rozszerzy twoje terytorium zgodnie z tym, co przysiągł twoim praojcom, i da ci całą ziemię, którą obiecał dać twoim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2024-05-01T15:16:13Z</dcterms:modified>
</cp:coreProperties>
</file>