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poszerzy twoją granicę, tak jak przysiągł twoim ojcom, i da ci całą ziemię, którą obiecał dać twoim ojcom,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2024-05-01T17:32:19Z</dcterms:modified>
</cp:coreProperties>
</file>