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9"/>
        <w:gridCol w:w="53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mi przejść przez twoją ziemię; pójdę ubitą drogą,* nie zboczę ani w prawo, ani w lewo.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mi przejść przez twoją ziemię. Pójdę utartą drogą,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zboczę ani w prawo, ani w 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mi przejść przez twoją ziemię. Pójdę tylko drogą, nie zboczę ani na prawo, ani na 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przejdę przez ziemię twoję; drogą pospolitą pójdę; nie uchylę się ani na prawo ani na 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Przejdziem przez ziemię twoję, drogą pospolitą pójdziem, nie zstąpiemy ani w prawo, ani w 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mi przejść przez twą ziemię. Pójdę gościńcem, nie skręcając ni w prawo, ni w 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mi przejść przez twoją ziemię, a pójdę utartą drogą, nie zboczę ani w prawo, ani w 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mi przejść przez twoją ziemię. Będę szedł tylko drogą, nie zboczę ani na prawo, ani na 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«Pozwól mi przejść przez twój kraj. Pójdę tylko drogą, nie zbaczając ani na krok.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pragnę przejść przez twój kraj, trzymając się jedynie bitej drogi; nie zboczę ani na prawo, ani na 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Pozwól mi przejść przez twoją ziemię. Pójdę tylko główną drogą, nie zboczę ani w prawo, ani w lewo.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Перейду через твою землю, пройду дорогою, не зверну на право, ані на ліво.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przejść przez twoją ziemię; pójdę tylko po drodze; nie zboczę ani na prawo, ani na 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ʼPozwól mi przejść przez swoją ziemię. Pójdę tylko drogą. Nie zboczę na prawo ani na lewo.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ubitą drogą, ּ</w:t>
      </w:r>
      <w:r>
        <w:rPr>
          <w:rtl/>
        </w:rPr>
        <w:t>בַּדֶרְֶךּבַּדֶרְֶך</w:t>
      </w:r>
      <w:r>
        <w:rPr>
          <w:rtl w:val="0"/>
        </w:rPr>
        <w:t xml:space="preserve"> , lub: tylko drogą.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2024-05-03T12:14:41Z</dcterms:modified>
</cp:coreProperties>
</file>