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daje ci JAHWE, twój Bóg, byś ją posiadł, zostanie znaleziony zabity,* leżący w polu (człowiek i) nie wiadomo, kto go zabił,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JAHWE, twój Bóg, daje ci w posiadanie, zostaną znalezione w polu zwłoki jakiejś zabitej osoby i nie będzie wiadomo, przez kogo została ona zabita,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JAHWE, twój Bóg, daje ci w posiadanie, zostanie znaleziony zabity człowiek leżący na polu, a nie wiadomo, kto go zabił;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znaleziony był zabity w ziemi, którą Pan, Bóg twój, dawa tobie, abyś ją posiadł, leżący na polu, a nie wiedziano by, kto go zabił: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naleziono w ziemi, którą JAHWE Bóg twój da tobie, trupa człowieka zabitego, a nie wiedziano by o winnym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kraju, który ci daje w posiadanie Pan, Bóg twój, znajdzie się na polu leżący trup człowieka zabitego, a nie wiadomo, kto go uderzył,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ziemi, którą daje ci Pan, Bóg twój, w dziedziczne posiadanie, znajdzie się zabitego, leżącego na polu, a nie wiadomo, kto go zabił,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ziemi, którą JAHWE, twój Bóg, daje ci w posiadanie, zostanie znaleziony zabity, który leży na polu, a nie wiadomo, kto go zabił,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kraju, który JAHWE, twój Bóg, daje ci w posiadanie, zostaną znalezione zwłoki człowieka na polu, a nie będzie wiadomo, kto go zabił,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ziemi, którą twój Bóg, Jahwe, daje ci w posiadanie, znajdą zabitego leżącego na polu - a zabójca nie będzie znany,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ziemi, którą Bóg, twój Bóg, daje ci w posiadanie, znajdziesz zabitego, leżącego na polu, i nie jest wiadomo, kto go zabił,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вбитий в землі, яку Господь Бог твій тобі дає унаслідити, що впав на рівнині і не знають хто побив,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znaleziono kogoś, kto leży na polu, a został zabity na ziemi, którą WIEKUISTY, twój Bóg, oddaje ci w posiadanie i nie wiadomo kto go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na ziemi, którą JAHWE, twój Bóg, ci daje, byś wziął ją w posiadanie, znaleziono kogoś zabitego leżącego na polu i nie byłoby wiadomo, kto go śmiertelnie ugodził,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zabity, </w:t>
      </w:r>
      <w:r>
        <w:rPr>
          <w:rtl/>
        </w:rPr>
        <w:t>חָלָל</w:t>
      </w:r>
      <w:r>
        <w:rPr>
          <w:rtl w:val="0"/>
        </w:rPr>
        <w:t xml:space="preserve"> , tj. przebity (może mieczem), wg G: ranny, τραυματίας, zob. na przykład: &lt;x&gt;40 19:16&lt;/x&gt;;&lt;x&gt;40 23:24&lt;/x&gt;; &lt;x&gt;300 51:52&lt;/x&gt;; &lt;x&gt;330 26:15&lt;/x&gt;;&lt;x&gt;330 30:24&lt;/x&gt;;&lt;x&gt;330 31:17-18&lt;/x&gt;.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2024-04-28T14:33:27Z</dcterms:modified>
</cp:coreProperties>
</file>