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 i JAHWE, twój Bóg, wyda ich w twoją rękę i uprowadzisz z nich jeńców,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2024-04-28T14:19:08Z</dcterms:modified>
</cp:coreProperties>
</file>