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zdejmie z siebie* szatę uprowadzonej. Gdy zamieszka (ona) w twoim domu, będzie przez cały miesiąc opłakiwać swojego ojca i swoją matkę, a potem możesz zbliżyć się do niej** i zostać jej mężem, a ona może być ci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zdejmie z 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szatę branki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niech tam zamieszka. Najpierw niech przez pełny miesiąc opłakuje swojego ojca i matkę, a potem możesz się do niej zbliżyć — możesz zostać jej mężem, a ona może być twoją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z siebie szatę, w której została pojmana, zostanie w twoim domu i będzie opłakiwać swego ojca i matkę przez cały miesiąc. Potem będziesz z nią obcował i będziesz jej mężem, a ona będzie twoją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złożywszy z siebie szatę, w której jest pojmana, zostanie w domu twym, a płakać będzie ojca swego, i matki swojej przez cały miesiąc: a potem wnijdziesz do niej, i będziesz mężem jej, a ona będzie tobie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odzienie, w którem jest pojmana, a siedząc w domu twoim będzie płakać ojca i matki swej miesiąc jeden, a potym wnidziesz do niej i będziesz spał z nią a będzie żoną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zdejmie z siebie odzież branki. Zamieszkawszy w twym domu, opłakiwać będzie swego ojca i matkę przez miesiąc. Potem pójdziesz do niej, zostaniesz jej mężem, a ona twą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zdejmie z siebie szatę branki. Niech zamieszka w twoim domu, opłakując swego ojca i matkę przez cały miesiąc. Potem możesz zbliżyć się do niej i pojąć ją, i będzie twoją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 z siebie ubiór branki i zamieszka w twoim domu i będzie przez miesiąc opłakiwać swego ojca i matkę. Potem przyjdziesz do niej, poślubisz ją i stanie się twoją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zdejmie odzież, w której została pojmana. Przez cały miesiąc będzie przebywała w twoim domu, opłakując swojego ojca i matkę. Po miesiącu będziesz już mógł pójść do niej, aby zostać jej mężem, a ona twoją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zdejmie z siebie odzież, w której wzięto ją do niewoli. Będzie przebywała w twoim domu, opłakując przez cały miesiąc swego ojca i matkę. Potem możesz iść do niej i poślubić ją, a będzie ci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zdejmie z siebie [powabne] ubrania, w których została pojmana. Pozostanie w twoim domu, [żebyś ją oglądał w jej niedoli], i będzie opłakiwała swojego ojca i swoją matkę przez cały miesiąc. Potem zbliżysz się do niej, posiądziesz ją i będzie ci żoną.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забереш з неї одіж її полону, і сидітиме в твоїй хаті і оплакуватиме батька і матір місяць днів, і після цього ввійдеш до неї і житимеш з нею, і буде тобі жінкою.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zdejmie z siebie szatę swojej niewoli oraz zamieszka w twoim domu, opłakując swojego ojca i swoją matkę przez miesiąc czasu; potem możesz do niej przyjść i ją pojąć, aby została twoją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zdejmie z siebie płaszcz swej niewoli, i zamieszka w twoim domu, i będzie opłakiwać swego ojca i swą matkę przez cały miesiąc księżycowy; potem zaś masz z nią współżyć i weź ją w posiadanie jako swą oblubienicę, i zostanie twoją żoną.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zdejmiesz z 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możesz do niej wejść (l. przyjść), ּ</w:t>
      </w:r>
      <w:r>
        <w:rPr>
          <w:rtl/>
        </w:rPr>
        <w:t>כֵןּתָבֹוא אֵלֶיהָוְאַחַר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2024-04-27T20:14:12Z</dcterms:modified>
</cp:coreProperties>
</file>