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ci się ona podobać,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pozwolisz jej odejść, dokądkolwiek zapragnie.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wolno ci jej sprzedać. Nie będziesz też dla niej szorstki, ponieważ ją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 ci się podobać, wtedy pozwolisz jej odejść, dokąd zechce; żadną miarą nie sprzedasz jej za pieniądze i nie będziesz nią kupczyć,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jeźlibyć się potem nie podobała, tedy ją wolno puścisz, a żadną miarą nie sprzedasz jej za pieniądze, ani nią kupczyć będziesz, ponieważeś ją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nie będzieć się podobała, puścisz ją wolno, ani będziesz mógł przedać za pieniądze, ani mocą ucisnąć, ponieważeś ją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się przestanie podobać, odeślesz ją, gdzie zechce, nie sprzedasz jej za srebro ani nie obejdziesz się z nią jak z niewolnicą, ponieważ obcowałeś z nią wbrew 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przestała ci się podobać, pozwolisz jej odejść, dokąd zechce. Ale nie sprzedasz jej za pieniądze i nie będziesz odnosił się do niej jak do niewolnicy,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przestanie ci się już podobać, odprawisz ją, gdzie zechce. Nie sprzedasz jej za srebro i nie potraktujesz jej jak niewolnicy, ponieważ ją pohańbiłeś.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potem przestała ci się podobać, pozwolisz jej odejść, dokąd zechce. Nie wolno ci jej sprzedać za srebro ani traktować okrutnie, ponieważ wcześniej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 ci się podobać, pozwolisz jej odejść wolną, a nie będziesz mógł jej sprzedać za srebro, nie będziesz [więc] mógł postąpić z nią brutalnie, gdyż wziąłeś ją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jeżeli potem przestanie ci się podobać, pozwolisz jej iść, gdziekolwiek chce. Ale nie sprzedasz jej za pieniądze ani [nie pozbawisz jej wolności], aby ci służyła, bo ją poniżyłeś, [biorąc ją za żonę, a potem odrzucając].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забажаєш її, відішлеш її вільною, і продажжю не продасться за гроші. Не відкинеш її, томущо ти її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więcej nie podobała puścisz ją według swojej woli; ale jej nie sprzedasz za pieniądze. Nie panuj nad nią za to, że ją zhańbiłeś.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nie spodobała, to ją odprawisz, zgodnie z upodobaniem jej duszy; lecz nie wolno ci jej sprzedać za pieniądze. Nie wolno ci obejść się z nią okrutnie, gdy już ją upokorzyłeś.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2024-04-27T19:50:21Z</dcterms:modified>
</cp:coreProperties>
</file>