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upartego i zbuntowanego, który nie słucha ani głosu swojego ojca, ani głosu swojej matki – owszem, nie słucha ich, chociaż go karcą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jacyś rodzice będą mieli upartego i buntowniczego syna, takiego, który nie słucha ojca ani matki i przeciwstawia im się, mimo że go karcą,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syna upartego i krnąbrnego, który nie słucha ani głosu swojego ojca, ani głosu swojej matki, a choć go karcą, nie słucha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miał syna swawolnego, i krnąbrnego, któryby nie słuchał głosu ojca swego, i głosu matki swojej, a będąc strofowany, nie usłuchałby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zrodzi człowiek syna ociętnego i upornego, który by nie słuchał ojcowskiego abo macierzyńskiego rozkazania, a skarany wzgardziłby posłusznym być,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nieposłusznego i krnąbrnego, nie słuchającego upomnień ojca ani matki, tak że nawet po upomnieniach jest im nieposłuszny,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upartego i krnąbrnego, który nie słucha ani głosu swojego ojca, ani głosu swojej matki, a choć oni go karcą, on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syna nieposłusznego i krnąbrnego, który nie słucha swego ojca i matki – mimo że oni go karcą, to on ich nie słucha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miał nieposłusznego i krnąbrnego syna, który nie słucha ani ojca, ani matki, a choć go karcili, to nadal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nieposłusznego i krnąbrnego, nie słuchającego ani ojca, ani matki, który nawet ukarany nie był im 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przewrotnego i buntowniczego syna [w wieku pomiędzy trzynaście lat a trzynaście i trzy miesiące], który [kradnie, objada się mięsem, pije wino i] nie słucha ani głosu swojego ojca, ani głosu swojej matki, [syn zostanie skazany przez sąd na trzydzieści dziewięć batów], a jeżeli nadal ich nie słucha, gdy go napominają,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когось буде непокірний і войовничий син, що не слухається голосу батька і голосу матері, і картатимуть його і не послухається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 rozpustnego oraz krnąbrnego syna, który nie słucha głosu swojego ojca i głosu swojej matki; karcili go, ale ich nie 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syna, który jest uparty i buntowniczy, nie słucha głosu swego ojca ani głosu swej matki, a oni go korygowali, lecz on nie będzie ich słuchał,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2024-04-28T07:55:40Z</dcterms:modified>
</cp:coreProperties>
</file>