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5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twoi starsi i twoi sędziowie* wyjdą i zmierzą (odległość) do** miast, które są w otoczeniu zabitego.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urzędnicy.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על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2024-04-28T10:59:19Z</dcterms:modified>
</cp:coreProperties>
</file>