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starszych* miasta: Ten nasz syn jest uparty i buntowniczy, nie słucha naszego głosu, (to) łobuz** i pijak.***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do ludzi, </w:t>
      </w:r>
      <w:r>
        <w:rPr>
          <w:rtl/>
        </w:rPr>
        <w:t>אֶל־אַנְׁשֵי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łobuz, </w:t>
      </w:r>
      <w:r>
        <w:rPr>
          <w:rtl/>
        </w:rPr>
        <w:t>זֹולֵל</w:t>
      </w:r>
      <w:r>
        <w:rPr>
          <w:rtl w:val="0"/>
        </w:rPr>
        <w:t xml:space="preserve"> (zolel), l. żarłok, nicpoń, gałgan.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23:20-21&lt;/x&gt;; &lt;x&gt;240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2024-04-28T13:47:24Z</dcterms:modified>
</cp:coreProperties>
</file>