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go, poniesie on śmierć — i wyplenisz tę niegodziwość spośród siebie. Usłyszy o tym cały Izrael i będzie to dla ludzi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 na śmierć; w ten sposób usuniesz zło spośród siebie, a cały Izrael usłyszy o tym i będzie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ukamionują go wszyscy ludzie miasta onego, i umrze; a tak odejmiesz złe z pośrodku siebie, co gdy wszystek Izrael usłyszy,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go utłoczy lud miasta i umrze, abyście odjęli złe z pośrzodku was, a wszytek Izrael słysząc, aby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tego miasta będą kamienowali go, aż umrze. Usuniesz zło spośród siebie, a cały Izrael, słysząc o tym, ulęknie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mężowie tego miasta ukamienują go i poniesie śmierć. Wytępisz zło spośród siebie, a cały Izrael to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go kamienować wszyscy mężczyźni miasta, aż umrze. W ten sposób wytępisz zło spośród siebie. Cały Izrael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mieszkańcy miasta będą go kamienować, aż umrze. Tak usuniecie zło spośród was, a cały Izrael, słysząc o tym, zatrwoży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ukamienują go na śmierć. W ten sposób usuniesz zło spośród siebie, a cały Izrael usłyszy [o tym] i przejmie się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jego miasta ukamienują go, zadając mu śmierć. Usuniesz zło spośród ciebie. [A sąd oznajmi, co zaszło], żeby usłyszał to cały Jisrael i bał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мужі того міста, і помре. І забереш зло з поміж вас самих, і осталі, почувши, боятимуться.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ukamienują go na śmierć kamieniami wszyscy mieszkańcy jego miasta; i tak wyplenisz zło spośród siebie; a cały Israel usłyszy i się ulęknie.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z jego miasta ukamienują go kamieniami i umrze. Tak usuniesz spośród siebie zło, a cały Izrael usłyszy i będzie się bała.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2024-04-27T22:20:36Z</dcterms:modified>
</cp:coreProperties>
</file>