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jego zwłoki nie pozostaną na drzewie przez noc, ale musisz pochować go tego samego dnia, gdyż wiszący (na drzewie) jest przeklęty przez Boga,* ** a (ty) nie kalaj ziemi, którą JAHWE, twój Bóg, daje ci w dziedzictwo.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jego zwłoki nie pozostaną tam przez noc. Należy je pochować tego samego dnia. Każdy bowiem, kto wisi na drzewie, jest dla Boga przeklęty, a ty nie kalaj ziemi, którą JAHWE, twój Bóg, daje ci w dziedzictwo.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Jego trup nie pozostanie na drzewie przez noc, lecz musisz go pochować tego samego dnia, bo ten, kto wisi,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przeklęty przez Boga. Nie będziesz plugawił twojej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zostanie przez noc trup jego na drzewie, ale koniecznie pochowasz go tegoż dnia; bo przeklęstwem Bożem jest ten, co wisi. Przetoż nie będziesz plugawił ziemi twojej,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zostanie na drzewie trup jego, ale tegoż dnia będzie pogrzebiony: bo przeklęty od Boga jest, który wisi na drzewie, i żadną miarą nie splugawisz ziemie twojej, którąć JAHWE Bóg da w osiadłość.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trup nie będzie wisiał na drzewie przez noc, lecz tegoż dnia musisz go pogrzebać. Bo wiszący jest przeklęty przez Boga. Nie zanieczyścisz swej ziemi, którą Pan, Bóg twój, daje ci w posiadanie.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nie mogą jego zwłoki pozostać na drzewie przez noc, ale mają być pochowane tego samego dnia, gdyż ten który wisi, jest przeklęty przez Boga. Nie kalaj więc ziemi, którą Pan, Bóg twój, daje ci w dziedziczne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jego zwłoki nie będą wisiały przez całą noc na drzewie, lecz pogrzebiesz go tego samego dnia, gdyż wisielec jest przeklęty przez Boga. Nie czyń nieczystą swojej ziemi, którą JAHWE, twój Bóg, daje tobie w dziedzictwo.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jego trup nie pozostanie na drzewie przez noc, lecz masz go pochować tego samego dnia. Każdy, kto zawisł na drzewie, jest przeklęty przez Boga. Nie zbezcześcisz ziemi, którą JAHWE, twój Bóg, daje ci w dziedzictwo.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jego trup nie pozostanie przez noc na drzewie, lecz pochowasz go jeszcze tego samego dnia; bowiem wisielec jest przeklęty od Boga. Nie będziesz zatem zanieczyszczał swojej ziemi, którą twój Bóg, Jahwe, daje ci w dziedzictwo.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pozostawisz jego zwłok na słupie przez noc, lecz pochowasz go tego samego dnia. Był powieszony, bo znieważył swym grzechem Boga. I nie skazisz swojej ziemi, którą Bóg, twój Bóg, daje ci w dziedzictwo.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остане його тіло на дереві, але, ховаючи, поховаєте його в тому дні, бо проклятий Богом кожний, що висить на дереві. І не опоганите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jego trup nie przenocuje na drzewie, lecz pochować pochowasz go tego samego dnia, gdyż został powieszony na skutek przekleństwa Boga; nie kalaj twojej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jego zwłoki nie mają pozostać na palu przez całą noc; lecz bezwarunkowo masz go pogrzebać w owym dniu, gdyż zawieszony jest przeklęty przez Boga; i nie wolno ci kalać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dla Boga, </w:t>
      </w:r>
      <w:r>
        <w:rPr>
          <w:rtl/>
        </w:rPr>
        <w:t>קִלְלַת אֱֹלהִים</w:t>
      </w:r>
      <w:r>
        <w:rPr>
          <w:rtl w:val="0"/>
        </w:rPr>
        <w:t xml:space="preserve"> .</w:t>
      </w:r>
    </w:p>
  </w:footnote>
  <w:footnote w:id="3">
    <w:p>
      <w:pPr>
        <w:pStyle w:val="FootnoteText"/>
      </w:pPr>
      <w:r>
        <w:rPr>
          <w:rStyle w:val="FootnoteReference"/>
        </w:rPr>
        <w:t>2)</w:t>
      </w:r>
      <w:r>
        <w:t xml:space="preserve"> </w:t>
      </w:r>
      <w:r>
        <w:t>&lt;x&gt;550 3:13&lt;/x&gt;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2024-04-28T14:29:43Z</dcterms:modified>
</cp:coreProperties>
</file>