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3"/>
        <w:gridCol w:w="57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wypaczaj prawa przychodnia i sieroty, nie bierz także w zastaw szaty wdowy.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wypaczaj prawa cudzoziemca i sieroty, nie bierz także w zastaw szaty wdowy.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naginaj sądu obcego ani sieroty i nie bierz w zastaw odzieży wdowy;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wywrócisz sądu przychodniowi, ani sierocie, ani weźmiesz w zastawie szaty wdowy;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wywrócisz sądu przychodnia ani sieroty ani weźmiesz w zastawie szaty wdowy.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łamał prawa przybysza i sieroty ani nie weźmiesz w zastaw odzieży od wdowy.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naruszaj prawa obcego przybysza ani sieroty; nie bierz w zastaw odzienia wdowy.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naruszał prawa przybysza, sieroty i nie będziesz brał w zastaw ubrania wdowy.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naruszysz prawa cudzoziemca i sieroty ani nie weźmiesz w zastaw odzieży wdowy,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naruszysz prawa cudzoziemca [i] sieroty ani nie weźmiesz w zastaw odzieży wdowy.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naginaj wyroku w sprawie konwertyty albo sieroty. Nie weźmiesz w zastaw ubrania wdowy, [nawet za wcześniejszą pożyczkę].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відхилиш суд приходькові і сироті і вдові, і не візьмеш в заклад одіж вдови.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naginaj prawa cudzoziemca, sieroty, ani nie bierz w zastaw sukni wdowy.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 wolno ci wypaczać sądu wobec osiadłego przybysza ani wobec chłopca nie mającego ojca i nie wolno ci brać w zastaw szaty wdowy.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2024-04-28T23:16:21Z</dcterms:modified>
</cp:coreProperties>
</file>