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9"/>
        <w:gridCol w:w="68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pamiętaj, że byłeś niewolnikiem w Egipcie, lecz JAHWE, twój Bóg, odkupił cię stamtąd* – dlatego przykazuję ci czynić tę rzecz.**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stamtąd : brak w PS.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23:9&lt;/x&gt;; &lt;x&gt;30 19:33-34&lt;/x&gt;; &lt;x&gt;50 27:19&lt;/x&gt;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2024-04-29T02:42:13Z</dcterms:modified>
</cp:coreProperties>
</file>