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wyjdzie z jego domu i pójdzie. A (jeśli) wyjdzie za innego mężczyznę*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opuści jego dom i odejdzie. A jeśli wyjdzie za mąż powtórnie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opuści jego dom, może wyjść za mąż za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wyszła z domu jego, a odszedłszy szłaby za drugiego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odszedszy pójdzie za inszego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ona, wyszedłszy z jego domu, pójdzie i zostanie żoną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odejdzie z jego domu i wyjdzie za mąż za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odejdzie z jego domu, pójdzie i będzie żoną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opuści jego dom i zostanie żoną innego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opuści już jego dom i odejdzie, może wyjść za innego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opuści jego dom i odszedłszy poślubi innego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пішовши, буде (жінкою) іншого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ona wyjdzie z jego domu, pójdzie i wyjdzie za drugiego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odejdzie z jego domu i pójdzie, i potem będzie należeć do innego mężczyzny.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wyjdzie z jego domu i pójdzie, i (l. a gdy) stanie się (żoną) innego mężczyzny (l. męża, l. kogo innego); wg G: a (gdy) odszedłszy, stanie się (żoną) innego, καὶ ἀπελθοῦσα γένηται ἀνδρὶ ἑτέρῳ. W MT w. 1 kończy się kropką, a w w. 2 atnah (tj. przecinek lub średnik) postawiony jest po jego domu, tj. I wyjdzie z jego domu; i pójdzie, i stanie się (żoną) innego mężczyzny (l. męża, l. kogo innego). W zależności od przyjętego znaczenia spój </w:t>
      </w:r>
      <w:r>
        <w:rPr>
          <w:rtl/>
        </w:rPr>
        <w:t>ו</w:t>
      </w:r>
      <w:r>
        <w:rPr>
          <w:rtl w:val="0"/>
        </w:rPr>
        <w:t xml:space="preserve"> (waw), również: Wyjdzie zatem z jego domu; a gdy pójdzie i stanie się … W MT w. 2 kończy się kropką. Jeśli tak przyjąć, to w. 3 należałoby potraktować warunkowo lub czasowo, tj. jeśli (l. gdy) ten następny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2024-04-28T23:41:19Z</dcterms:modified>
</cp:coreProperties>
</file>