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egipskiej – dlatego ja przykazuję ci czynić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 — dlatego polecam ci postępować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Egiptu. Dlatego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iżeś był niewolnikiem w ziemi Egipskiej; przetoż ja tobie przykazuję,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Pomni, żeś i ty służył w Egipcie, i przetoć przykazuję, abyś czynił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i ty byłeś niewolnikiem w ziemi egipskiej; dlatego nakazuję ci zachować to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też, że byłeś niewolnikiem w ziemi egipskiej; dlatego Ja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egipskiej, dlatego ja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Egipcie. Dlatego nakazuję ci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sobie przypomnieć, że byłeś niewolnikiem w ziemi egipskiej; dlatego nakazuję ci, abyś tak właśnie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Micrajim. Dlatego ja nakazuję ci, abyś czynił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згадай, що ти був рабом в єгипетскій землі, через це я тобі заповідаю чинити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na ziemi Micraim; dlatego ci nakazuję, abyś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egipskiej. Dlatego nakazuję ci to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2024-04-29T02:45:02Z</dcterms:modified>
</cp:coreProperties>
</file>