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8"/>
        <w:gridCol w:w="1563"/>
        <w:gridCol w:w="62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pamiętaj, że byłeś niewolnikiem w ziemi egipskiej – dlatego ja przykazuję ci czynić tę rzecz.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2024-04-29T04:29:37Z</dcterms:modified>
</cp:coreProperties>
</file>