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ktoś, kto uprowadzi kogoś* ze swoich braci, z synów Izraela, i zniewoli go,** i sprzeda go, to porywacz*** ten poniesie śmierć**** – i wyplenisz tę niegodziwość spośród siebie.*****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u ciebie ktoś, kto porwie 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swoich braci, z synów Izraela, zniewoli go i sprzeda, to porywacz poniesie śmierć — i tak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człowiek, który porwał kogoś ze swych braci, z synów Izraela, i handluje nim lub go sprzedał, to ten złodziej poniesie śmierć;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był znalezion, coby ukradł człowieka z braci swej, synów Izraelskich, a handlowałby nim, i sprzedał go, tedy umrze on złodziej, i 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się nalazł człowiek namawiający brata swego z synów Izraelowych a przedawszy go wziąłby pieniądze, będzie zabit,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znajdą człowieka porywającego kogoś ze swych braci, z Izraelitów - czy sam będzie go używał jako niewolnika, czy też go sprzeda taki złodziej musi umrzeć.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ukradnie kogoś ze swoich braci, z synów izraelskich, pozbawi go wolności i sprzeda go jako niewolnika, to ten złodziej poniesie śmierć i wytępisz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znajdzie się ktoś, kto porwie jednego ze swych braci, z Izraelitów, i potraktuje go tak jak niewolnika, sprzedając go, to ten złodziej poniesie śmierć.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wykryto człowieka, który porwał jednego ze swoich braci Izraelitów i traktował go jak niewolnika lub sprzedał, taki złodziej ma ponieść śmierć. W ten sposób usuniesz zło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odkryto, że ktoś porwał jednego ze swych współbraci - spośród synów Izraela - i obchodził się z nim brutalnie albo sprzedał go, ten złodziej musi ponieść śmierć.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znajdzie się człowiek, który porwie kogoś spośród swoich braci, synów Jisraela, i zmusi go do pracy, a potem sprzeda go, porywacz musi umrzeć.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виявиться чоловік, який вкрав душу з своїх братів ізраїльських синів, і заволодівши ним продає, той злодій помре. І видалиш зло від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złapano człowieka, który ukradł kogokolwiek ze swoich braci, z synów Israela, i nad nim zapanował oraz go sprzedał wtedy taki złodziej umrze;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zostanie przyłapany na tym, że porwał kogoś, jakąś duszę, spomiędzy swych braci pośród synów Izraela, i obchodził się z nim okrutnie, i go sprzedał, to ów porywacz umrze. I 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kogoś, </w:t>
      </w:r>
      <w:r>
        <w:rPr>
          <w:rtl/>
        </w:rPr>
        <w:t>נֶפֶׁש</w:t>
      </w:r>
      <w:r>
        <w:rPr>
          <w:rtl w:val="0"/>
        </w:rPr>
        <w:t xml:space="preserve"> (nefesz), lub: duszę.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 : sebir : ją, ּ</w:t>
      </w:r>
      <w:r>
        <w:rPr>
          <w:rtl/>
        </w:rPr>
        <w:t>בָּה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uprowadzi (…) porywacz, tj. ukradnie (…) złodziej.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2024-04-29T04:24:31Z</dcterms:modified>
</cp:coreProperties>
</file>