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mężczyzna nie zechce pojąć swojej bratowej, to jego bratowa pójdzie do bramy, do starszych, i powie: Mój szwagier odmawia podtrzymania imienia swego brata w Izraelu, nie chce spełnić wobec mnie obowiązku męża-szwagra.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2024-05-04T10:44:04Z</dcterms:modified>
</cp:coreProperties>
</file>