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JAHWE, twój Bóg, daje ci w dziedzictwo, i posiądziesz ją, i osiądziesz w niej,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2024-04-28T22:41:24Z</dcterms:modified>
</cp:coreProperties>
</file>