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 wszelkiego dobra, które JAHWE, twój Bóg, dał tobie i twojemu domowi,* ty i Lewita, i przychodzień, który jest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twojemu domowi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2024-04-29T00:39:43Z</dcterms:modified>
</cp:coreProperties>
</file>