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kapłana, który będzie (sprawował urząd) w tych dniach, i powiesz do niego: Wyznaję dziś wobec JAHWE, twojego Boga,* że przyszedłem do ziemi, o której przysiągł JAHWE naszym ojcom, że nam ją 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Przyniesiesz je do kapłana, który w tym czasie będzie sprawował urząd, i tak mu oznajmisz: Wyznaję dziś wobec JAHWE, mojego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przyszedłem do ziemi, którą JAHWE nam dał, tak jak przysiągł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kapłana, który w tym czasie będzie pełnić służbę, i powiesz do niego: Wyznaję dziś JAHWE, twemu Bogu, że wszedłem do ziemi, którą JAHWE poprzysiągł naszym ojcom, że nam ją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kapłana, który na ten czas będzie, rzeczesz do niego: Wyznawam dziś Panu, Bogu twemu, żem wszedł do ziemi, o którą przysiągł Pan ojcom naszym, że ją nam 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do kapłana, który naonczas będzie, i rzeczesz do niego: Wyznawani dziś przed JAHWE Bogiem twoim, żem wszedł do ziemie, o którą przysiągł ojcom naszym, żeby ją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do urzędującego wtedy kapłana i powiesz mu: Oświadczam dziś Panu, Bogu twojemu, że zaszedłem do ziemi, o której Pan przysiągł przodkom, że nam ją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Przyjdziesz do kapłana, który będzie w owych dniach, i powiesz do niego: Wyznaję dziś przed Panem, Bogiem twoim, że przyszedłem do ziemi, o której przysiągł Pan naszym ojcom, że nam ją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Przyjdziesz do kapłana, który będzie w tych dniach pełnił swe obowiązki i powiesz mu: Oświadczam dzisiaj przed JAHWE, twoim Bogiem, że wszedłem do tej ziemi, którą JAHWE poprzysiągł naszym ojcom, że nam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Przyjdziesz do kapłana, który w tym czasie będzie pełnił służbę i powiesz mu: «Oznajmiam dzisiaj wobec JAHWE, twojego Boga, że przybyłem do kraju, który JAHWE obiecał dać naszym przodkom».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Przystąpisz do kapłana, pełniącego służbę, i powiesz mu: ”Wyznaję dzisiaj wobec Jahwe, mego Boga, że przybyłem do kraju, o którym Jahwe przysiągł ojcom naszym, że da go nam”.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Przyjdziesz do [jakiegokolwiek] kohena, który będzie w twoim czasie, i powiesz mu: Oznajmiam dzisiaj Bogu, twojemu Bogu, że przyszedłem do ziemi, którą Bóg przysiągł naszym praojcom, że nam ją 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прийдеш до священика, який буде в тих днях і скажеш до нього: Сповіщаю сьогодні Господеві Богові моєму, що я ввійшов до землі, яку поклявся Господь нашим батькам нам 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kapłana, który wówczas będzie oraz mu powiesz: Oświadczam dzisiaj przed WIEKUISTYM, moim Bogiem, że wszedłem do ziemi, którą WIEKUISTY zaprzysiągł naszym ojcom, że nam ją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kapłana, który będzie urzędował w owych dniach, i mu powiesz: ʼOznajmiam dzisiaj JAHWE, twemu Bogu, że wszedłem do ziemi, co do której JAHWE przysiągł naszym praojcom, że nam ją daʼ.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mojego, τῷ θεῷ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2024-04-28T23:31:00Z</dcterms:modified>
</cp:coreProperties>
</file>