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nas JAHWE z Egiptu mocną ręką i podniesionym ramieniem wśród wielkiej grozy,* wśród znaków i wśród cudów,**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wśród wielkiej zgrozy, ּ</w:t>
      </w:r>
      <w:r>
        <w:rPr>
          <w:rtl/>
        </w:rPr>
        <w:t>ובְמֹרָאּגָדֹל</w:t>
      </w:r>
      <w:r>
        <w:rPr>
          <w:rtl w:val="0"/>
        </w:rPr>
        <w:t xml:space="preserve"> ; wg PS: z wielkim widowiskiem, ּ</w:t>
      </w:r>
      <w:r>
        <w:rPr>
          <w:rtl/>
        </w:rPr>
        <w:t>ובְמַרְאֶהּגָדֹל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7:14-12&lt;/x&gt;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2024-04-29T04:50:24Z</dcterms:modified>
</cp:coreProperties>
</file>