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 cię* dobrem w obfitości w owocu twojego łona i w owocu twojego** bydła, i w owocu twojej roli na ziemi, którą JAHWE przysiągł twoim ojcom, że tobie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2024-04-27T15:11:43Z</dcterms:modified>
</cp:coreProperties>
</file>