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twojego Boga, by strzec i spełniać* wszystkie Jego przykazania** i Jego ustawy, które ja wam dzisiaj nadaję, to przyjdą na ciebie i dosięgną cię wszystkie te przekleństwa: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spełniać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wszystkie Jego przykazania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2024-04-28T12:20:10Z</dcterms:modified>
</cp:coreProperties>
</file>