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6"/>
        <w:gridCol w:w="3628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twój kosz oraz twoja 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twój kosz i twoja 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twój kosz i twoja 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kosz twój, i dzieża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Przeklęte gumno twoje i przeklęte ostatki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Przeklęte twój kosz i twoja 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twój kosz i twoja 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twój kosz i twoja 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twój kosz i twoja misa na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kosz twój i 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będzie twój kosz i twoja dzieża.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Прокляті твої токи і твої склади.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przeklęty twój kosz i twoja misa;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”Przeklęty będzie twój kosz i twoja dzieża.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2024-04-28T10:21:10Z</dcterms:modified>
</cp:coreProperties>
</file>