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gdy będziesz przychodził, i przeklęty,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2024-04-28T07:31:40Z</dcterms:modified>
</cp:coreProperties>
</file>