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przywrze do ciebie zaraza, aż wygubi cię On z (powierzchni) ziemi, do której wchodzisz,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wytępi cię z ziemi, do której wchodzisz, 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cię wyniszczy z ziemi, do której idziesz, 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Pan na cię morowe powietrze, aż cię wyniszczy z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przyda JAHWE morowe powietrze, aż cię wyniszczy z ziemie, do której wnidziesz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przylgnie do ciebie zaraza, aż cię wytraci na tej ziemi, którą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 Pan na ciebie zarazę, aż wytraci cię z ziemi, do której idziesz,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 i zgładzi cię z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 kraju, który idziesz wziąć w posiadanie, przylgnie do ciebie taka zaraza, że wymrzesz.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nawiedzi cię taka zaraza, aż cię zupełnie wytraci z powierzchni tej ziemi, którą teraz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plaga przylgnie do ciebie, aż cię pożre, w ziemi, do której przyjdziesz,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приставить Господь до тебе смерть, доки не вигубить тебе з землі, до якої ти туди входиш, щоб унаслідити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przyczepi do ciebie mór, aż cię zgładzi z ziemi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przylgnie do ciebie zaraza, aż on cię wytępi z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2024-04-28T00:32:56Z</dcterms:modified>
</cp:coreProperties>
</file>