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JAHWE suchotami* i gorączką,** i zapaleniem,*** i posuchą,**** i mieczem, i śniecią,***** i pleśnią****** – i prześladować cię będą, aż zginiesz.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gorączką, zapaleniami, posuchą, mieczem, śniecią i pleśnią, które prześladować cię będą, aż całkiem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febrą, zapaleniem, silną gorączką, mieczem, suszą i pleśnią, które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i zimnicą, i gorączką, i upaleniem, i mieczem, i suszą, i rdzą, i będą cię doganiać,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JAHWE skarze niedostatkiem, gorączką i zimnicą, upaleniem i gorącem, i skażonym powietrzem, i rdzą, a niech cię dogania,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wycieńczeniem, febrą, zapaleniem, oparzeniem, śmiercią od miecza, zwarzeniem zbóż od gorąca i śniecią; będą cię one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cię Pan suchotami, zimnicą, gorączką, zapaleniem, posuchą, śniecią i rdzą zbożową i będą cię gnębić,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suchotami, palącą gorączką, zapaleniem, oparzeniem i mieczem, rdzą zboża i pleśnią, i będą cię trapić,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będą cię nękały gruźlica, febra, zapalenie i silna gorączka. Będziesz ginął od miecza, a zboże zniszczy susza i śnieć. I będą cię prześladowały te nieszczęścia,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utrapi cię suchotami, febrą, gorączką, zapaleniem, posuchą a także pożarem zboża i wyschnięciem zasiewu, które będą cię prześladowały, aż wyginiesz.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uderzy cię przygnębieniem, trawiącą gorączką, dreszczami, niezaspokojonym pragnieniem, mieczem, burzami, suszą - i będą cię ścigać, aż wyginiesz.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труднощами і гарячкою і зимою і спекою і вбивством і поганим вітром і блідістю, і хай переслідує тебе, доки не вигублять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suchotami, zimnicą, gorączką, zapaleniem, posuchą, śniecią i rdzą, więc będą cię prześladować,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porazi cię gruźlicą i trawiącą gorączką, i zapaleniem, i palącą gorączką, i mieczem, i spiekotą, i rdzą i będą was one ścigać, aż wyginiecie.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suchotami, ׁ</w:t>
      </w:r>
      <w:r>
        <w:rPr>
          <w:rtl/>
        </w:rPr>
        <w:t>שַחֶפֶת</w:t>
      </w:r>
      <w:r>
        <w:rPr>
          <w:rtl w:val="0"/>
        </w:rPr>
        <w:t xml:space="preserve"> (szachefet), hl 2, zob. &lt;x&gt;30 26:16&lt;/x&gt;, lub: wycieńczeniem.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gorączką, </w:t>
      </w:r>
      <w:r>
        <w:rPr>
          <w:rtl/>
        </w:rPr>
        <w:t>קַּדַחַת</w:t>
      </w:r>
      <w:r>
        <w:rPr>
          <w:rtl w:val="0"/>
        </w:rPr>
        <w:t xml:space="preserve"> (qaddachat), hl 2, zob. &lt;x&gt;30 26:16&lt;/x&gt;.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zapaleniem, ּ</w:t>
      </w:r>
      <w:r>
        <w:rPr>
          <w:rtl/>
        </w:rPr>
        <w:t>דַּלֶקֶת</w:t>
      </w:r>
      <w:r>
        <w:rPr>
          <w:rtl w:val="0"/>
        </w:rPr>
        <w:t xml:space="preserve"> (dallqet),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posuchą, </w:t>
      </w:r>
      <w:r>
        <w:rPr>
          <w:rtl/>
        </w:rPr>
        <w:t>חַרְחֻר</w:t>
      </w:r>
      <w:r>
        <w:rPr>
          <w:rtl w:val="0"/>
        </w:rPr>
        <w:t xml:space="preserve"> (charchur), hl, l. upałem, suszą.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śniecią, ׁ</w:t>
      </w:r>
      <w:r>
        <w:rPr>
          <w:rtl/>
        </w:rPr>
        <w:t>שִּדָפֹון</w:t>
      </w:r>
      <w:r>
        <w:rPr>
          <w:rtl w:val="0"/>
        </w:rPr>
        <w:t xml:space="preserve"> (sziddfon).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pleśnią, </w:t>
      </w:r>
      <w:r>
        <w:rPr>
          <w:rtl/>
        </w:rPr>
        <w:t>יֵרָקֹון</w:t>
      </w:r>
      <w:r>
        <w:rPr>
          <w:rtl w:val="0"/>
        </w:rPr>
        <w:t xml:space="preserve"> (jeraqon), lub: bladością.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2024-04-28T00:42:28Z</dcterms:modified>
</cp:coreProperties>
</file>